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4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 наход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Говоркова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Геннадия Сергеевича, </w:t>
      </w:r>
      <w:r>
        <w:rPr>
          <w:rStyle w:val="cat-UserDefinedgrp-28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5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Говорков Г.С.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Style w:val="cat-OrganizationNamegrp-20rplc-1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6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ст. 17, 19, ст. 24 Федерального закона от </w:t>
      </w:r>
      <w:r>
        <w:rPr>
          <w:rStyle w:val="cat-Dategrp-7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Говорков Г.С.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Говоркова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Говоркова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303853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8rplc-2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7rplc-2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Говоркова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Говоркова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Говоркова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Геннадия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16rplc-26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29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2rplc-3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2rplc-32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1rplc-3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2rplc-3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3rplc-3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4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7978600231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000</w:t>
      </w:r>
      <w:r>
        <w:rPr>
          <w:rFonts w:ascii="Times New Roman" w:eastAsia="Times New Roman" w:hAnsi="Times New Roman" w:cs="Times New Roman"/>
          <w:sz w:val="22"/>
          <w:szCs w:val="22"/>
        </w:rPr>
        <w:t>38536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3rplc-3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3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7rplc-39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8rplc-7">
    <w:name w:val="cat-UserDefined grp-28 rplc-7"/>
    <w:basedOn w:val="DefaultParagraphFont"/>
  </w:style>
  <w:style w:type="character" w:customStyle="1" w:styleId="cat-Dategrp-5rplc-13">
    <w:name w:val="cat-Date grp-5 rplc-13"/>
    <w:basedOn w:val="DefaultParagraphFont"/>
  </w:style>
  <w:style w:type="character" w:customStyle="1" w:styleId="cat-OrganizationNamegrp-20rplc-15">
    <w:name w:val="cat-OrganizationName grp-20 rplc-15"/>
    <w:basedOn w:val="DefaultParagraphFont"/>
  </w:style>
  <w:style w:type="character" w:customStyle="1" w:styleId="cat-Dategrp-6rplc-16">
    <w:name w:val="cat-Date grp-6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7rplc-22">
    <w:name w:val="cat-Date grp-7 rplc-22"/>
    <w:basedOn w:val="DefaultParagraphFont"/>
  </w:style>
  <w:style w:type="character" w:customStyle="1" w:styleId="cat-Sumgrp-16rplc-26">
    <w:name w:val="cat-Sum grp-16 rplc-26"/>
    <w:basedOn w:val="DefaultParagraphFont"/>
  </w:style>
  <w:style w:type="character" w:customStyle="1" w:styleId="cat-Dategrp-9rplc-29">
    <w:name w:val="cat-Date grp-9 rplc-29"/>
    <w:basedOn w:val="DefaultParagraphFont"/>
  </w:style>
  <w:style w:type="character" w:customStyle="1" w:styleId="cat-Addressgrp-2rplc-31">
    <w:name w:val="cat-Address grp-2 rplc-31"/>
    <w:basedOn w:val="DefaultParagraphFont"/>
  </w:style>
  <w:style w:type="character" w:customStyle="1" w:styleId="cat-Addressgrp-2rplc-32">
    <w:name w:val="cat-Address grp-2 rplc-32"/>
    <w:basedOn w:val="DefaultParagraphFont"/>
  </w:style>
  <w:style w:type="character" w:customStyle="1" w:styleId="cat-PhoneNumbergrp-21rplc-33">
    <w:name w:val="cat-PhoneNumber grp-21 rplc-33"/>
    <w:basedOn w:val="DefaultParagraphFont"/>
  </w:style>
  <w:style w:type="character" w:customStyle="1" w:styleId="cat-PhoneNumbergrp-22rplc-34">
    <w:name w:val="cat-PhoneNumber grp-22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Addressgrp-3rplc-37">
    <w:name w:val="cat-Address grp-3 rplc-37"/>
    <w:basedOn w:val="DefaultParagraphFont"/>
  </w:style>
  <w:style w:type="character" w:customStyle="1" w:styleId="cat-Addressgrp-0rplc-38">
    <w:name w:val="cat-Address grp-0 rplc-38"/>
    <w:basedOn w:val="DefaultParagraphFont"/>
  </w:style>
  <w:style w:type="character" w:customStyle="1" w:styleId="cat-SumInWordsgrp-17rplc-39">
    <w:name w:val="cat-SumInWords grp-17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